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FBADD" w14:textId="42743254" w:rsidR="00240996" w:rsidRPr="00240996" w:rsidRDefault="00240996" w:rsidP="00240996">
      <w:pPr>
        <w:spacing w:after="225"/>
        <w:jc w:val="right"/>
        <w:rPr>
          <w:rFonts w:ascii="Times New Roman" w:hAnsi="Times New Roman" w:cs="Times New Roman"/>
          <w:sz w:val="24"/>
          <w:szCs w:val="24"/>
        </w:rPr>
      </w:pPr>
      <w:r w:rsidRPr="00240996">
        <w:rPr>
          <w:rFonts w:ascii="Times New Roman" w:hAnsi="Times New Roman" w:cs="Times New Roman"/>
          <w:b/>
          <w:sz w:val="24"/>
          <w:szCs w:val="24"/>
        </w:rPr>
        <w:t>(</w:t>
      </w:r>
      <w:r w:rsidRPr="00240996">
        <w:rPr>
          <w:rFonts w:ascii="Times New Roman" w:hAnsi="Times New Roman" w:cs="Times New Roman"/>
          <w:b/>
          <w:sz w:val="24"/>
          <w:szCs w:val="24"/>
          <w:lang w:val="sr-Cyrl-RS"/>
        </w:rPr>
        <w:t>„</w:t>
      </w:r>
      <w:proofErr w:type="spellStart"/>
      <w:r w:rsidRPr="00240996">
        <w:rPr>
          <w:rFonts w:ascii="Times New Roman" w:hAnsi="Times New Roman" w:cs="Times New Roman"/>
          <w:b/>
          <w:sz w:val="24"/>
          <w:szCs w:val="24"/>
        </w:rPr>
        <w:t>Сл</w:t>
      </w:r>
      <w:r w:rsidRPr="00240996">
        <w:rPr>
          <w:rFonts w:ascii="Times New Roman" w:hAnsi="Times New Roman" w:cs="Times New Roman"/>
          <w:b/>
          <w:sz w:val="24"/>
          <w:szCs w:val="24"/>
          <w:lang w:val="sr-Cyrl-RS"/>
        </w:rPr>
        <w:t>ужбени</w:t>
      </w:r>
      <w:proofErr w:type="spellEnd"/>
      <w:r w:rsidRPr="002409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0996">
        <w:rPr>
          <w:rFonts w:ascii="Times New Roman" w:hAnsi="Times New Roman" w:cs="Times New Roman"/>
          <w:b/>
          <w:sz w:val="24"/>
          <w:szCs w:val="24"/>
        </w:rPr>
        <w:t>гласник</w:t>
      </w:r>
      <w:proofErr w:type="spellEnd"/>
      <w:r w:rsidRPr="00240996"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  <w:r w:rsidRPr="00240996">
        <w:rPr>
          <w:rFonts w:ascii="Times New Roman" w:hAnsi="Times New Roman" w:cs="Times New Roman"/>
          <w:b/>
          <w:sz w:val="24"/>
          <w:szCs w:val="24"/>
        </w:rPr>
        <w:t xml:space="preserve"> РС</w:t>
      </w:r>
      <w:r w:rsidRPr="00240996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Pr="002409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0996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Pr="00240996">
        <w:rPr>
          <w:rFonts w:ascii="Times New Roman" w:hAnsi="Times New Roman" w:cs="Times New Roman"/>
          <w:b/>
          <w:sz w:val="24"/>
          <w:szCs w:val="24"/>
          <w:lang w:val="sr-Cyrl-RS"/>
        </w:rPr>
        <w:t>ој</w:t>
      </w:r>
      <w:r w:rsidRPr="00240996">
        <w:rPr>
          <w:rFonts w:ascii="Times New Roman" w:hAnsi="Times New Roman" w:cs="Times New Roman"/>
          <w:b/>
          <w:sz w:val="24"/>
          <w:szCs w:val="24"/>
        </w:rPr>
        <w:t xml:space="preserve"> 76/23)</w:t>
      </w:r>
    </w:p>
    <w:p w14:paraId="0B6A4BEB" w14:textId="77777777" w:rsidR="00240996" w:rsidRDefault="00240996">
      <w:pPr>
        <w:spacing w:after="90"/>
        <w:rPr>
          <w:rFonts w:ascii="Times New Roman" w:hAnsi="Times New Roman" w:cs="Times New Roman"/>
          <w:color w:val="000000"/>
          <w:sz w:val="24"/>
          <w:szCs w:val="24"/>
        </w:rPr>
      </w:pPr>
    </w:p>
    <w:p w14:paraId="3B38D307" w14:textId="1ABACD7F" w:rsidR="00BF30D4" w:rsidRDefault="00000000">
      <w:pPr>
        <w:spacing w:after="9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415E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41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5E9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341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5E9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3415E9">
        <w:rPr>
          <w:rFonts w:ascii="Times New Roman" w:hAnsi="Times New Roman" w:cs="Times New Roman"/>
          <w:color w:val="000000"/>
          <w:sz w:val="24"/>
          <w:szCs w:val="24"/>
        </w:rPr>
        <w:t xml:space="preserve"> 112. </w:t>
      </w:r>
      <w:proofErr w:type="spellStart"/>
      <w:r w:rsidRPr="003415E9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3415E9">
        <w:rPr>
          <w:rFonts w:ascii="Times New Roman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3415E9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r w:rsidRPr="003415E9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3415E9"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proofErr w:type="spellEnd"/>
      <w:r w:rsidRPr="00341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5E9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341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5E9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3415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15E9">
        <w:rPr>
          <w:rFonts w:ascii="Times New Roman" w:hAnsi="Times New Roman" w:cs="Times New Roman"/>
          <w:color w:val="000000"/>
          <w:sz w:val="24"/>
          <w:szCs w:val="24"/>
        </w:rPr>
        <w:t>доносим</w:t>
      </w:r>
      <w:proofErr w:type="spellEnd"/>
      <w:r w:rsidRPr="00341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073E0E8" w14:textId="77777777" w:rsidR="00240996" w:rsidRPr="003415E9" w:rsidRDefault="00240996">
      <w:pPr>
        <w:spacing w:after="90"/>
        <w:rPr>
          <w:rFonts w:ascii="Times New Roman" w:hAnsi="Times New Roman" w:cs="Times New Roman"/>
          <w:sz w:val="24"/>
          <w:szCs w:val="24"/>
        </w:rPr>
      </w:pPr>
    </w:p>
    <w:p w14:paraId="7F6CCB3B" w14:textId="77777777" w:rsidR="003415E9" w:rsidRPr="003415E9" w:rsidRDefault="00000000">
      <w:pPr>
        <w:spacing w:after="225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415E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ЗАКОН </w:t>
      </w:r>
    </w:p>
    <w:p w14:paraId="45577AB9" w14:textId="4EDFEBFB" w:rsidR="00BF30D4" w:rsidRDefault="00000000">
      <w:pPr>
        <w:spacing w:after="225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3415E9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О ИЗМЕНИ И ДОПУНИ ЗАКОНА О КУЛТУРИ </w:t>
      </w:r>
    </w:p>
    <w:p w14:paraId="1882F03A" w14:textId="0BBD887A" w:rsidR="00BF30D4" w:rsidRPr="003415E9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415E9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3415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1. </w:t>
      </w:r>
    </w:p>
    <w:p w14:paraId="7246A69A" w14:textId="77777777" w:rsidR="00BF30D4" w:rsidRPr="003415E9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3415E9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3415E9">
        <w:rPr>
          <w:rFonts w:ascii="Times New Roman" w:hAnsi="Times New Roman" w:cs="Times New Roman"/>
          <w:color w:val="000000"/>
          <w:sz w:val="24"/>
          <w:szCs w:val="24"/>
        </w:rPr>
        <w:t>Закону</w:t>
      </w:r>
      <w:proofErr w:type="spellEnd"/>
      <w:r w:rsidRPr="003415E9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3415E9">
        <w:rPr>
          <w:rFonts w:ascii="Times New Roman" w:hAnsi="Times New Roman" w:cs="Times New Roman"/>
          <w:color w:val="000000"/>
          <w:sz w:val="24"/>
          <w:szCs w:val="24"/>
        </w:rPr>
        <w:t>култури</w:t>
      </w:r>
      <w:proofErr w:type="spellEnd"/>
      <w:r w:rsidRPr="003415E9">
        <w:rPr>
          <w:rFonts w:ascii="Times New Roman" w:hAnsi="Times New Roman" w:cs="Times New Roman"/>
          <w:color w:val="000000"/>
          <w:sz w:val="24"/>
          <w:szCs w:val="24"/>
        </w:rPr>
        <w:t xml:space="preserve"> ("</w:t>
      </w:r>
      <w:proofErr w:type="spellStart"/>
      <w:r w:rsidRPr="003415E9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341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5E9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  <w:r w:rsidRPr="003415E9">
        <w:rPr>
          <w:rFonts w:ascii="Times New Roman" w:hAnsi="Times New Roman" w:cs="Times New Roman"/>
          <w:color w:val="000000"/>
          <w:sz w:val="24"/>
          <w:szCs w:val="24"/>
        </w:rPr>
        <w:t xml:space="preserve"> РС", </w:t>
      </w:r>
      <w:proofErr w:type="spellStart"/>
      <w:r w:rsidRPr="003415E9">
        <w:rPr>
          <w:rFonts w:ascii="Times New Roman" w:hAnsi="Times New Roman" w:cs="Times New Roman"/>
          <w:color w:val="000000"/>
          <w:sz w:val="24"/>
          <w:szCs w:val="24"/>
        </w:rPr>
        <w:t>бр</w:t>
      </w:r>
      <w:proofErr w:type="spellEnd"/>
      <w:r w:rsidRPr="003415E9">
        <w:rPr>
          <w:rFonts w:ascii="Times New Roman" w:hAnsi="Times New Roman" w:cs="Times New Roman"/>
          <w:color w:val="000000"/>
          <w:sz w:val="24"/>
          <w:szCs w:val="24"/>
        </w:rPr>
        <w:t xml:space="preserve">. 72/09, 13/16, 30/16 - </w:t>
      </w:r>
      <w:proofErr w:type="spellStart"/>
      <w:r w:rsidRPr="003415E9">
        <w:rPr>
          <w:rFonts w:ascii="Times New Roman" w:hAnsi="Times New Roman" w:cs="Times New Roman"/>
          <w:color w:val="000000"/>
          <w:sz w:val="24"/>
          <w:szCs w:val="24"/>
        </w:rPr>
        <w:t>исправка</w:t>
      </w:r>
      <w:proofErr w:type="spellEnd"/>
      <w:r w:rsidRPr="003415E9">
        <w:rPr>
          <w:rFonts w:ascii="Times New Roman" w:hAnsi="Times New Roman" w:cs="Times New Roman"/>
          <w:color w:val="000000"/>
          <w:sz w:val="24"/>
          <w:szCs w:val="24"/>
        </w:rPr>
        <w:t xml:space="preserve">, 6/20, 47/21 и 78/21), у </w:t>
      </w:r>
      <w:proofErr w:type="spellStart"/>
      <w:r w:rsidRPr="003415E9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3415E9">
        <w:rPr>
          <w:rFonts w:ascii="Times New Roman" w:hAnsi="Times New Roman" w:cs="Times New Roman"/>
          <w:color w:val="000000"/>
          <w:sz w:val="24"/>
          <w:szCs w:val="24"/>
        </w:rPr>
        <w:t xml:space="preserve"> 19. </w:t>
      </w:r>
      <w:proofErr w:type="spellStart"/>
      <w:r w:rsidRPr="003415E9">
        <w:rPr>
          <w:rFonts w:ascii="Times New Roman" w:hAnsi="Times New Roman" w:cs="Times New Roman"/>
          <w:color w:val="000000"/>
          <w:sz w:val="24"/>
          <w:szCs w:val="24"/>
        </w:rPr>
        <w:t>став</w:t>
      </w:r>
      <w:proofErr w:type="spellEnd"/>
      <w:r w:rsidRPr="003415E9">
        <w:rPr>
          <w:rFonts w:ascii="Times New Roman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3415E9">
        <w:rPr>
          <w:rFonts w:ascii="Times New Roman" w:hAnsi="Times New Roman" w:cs="Times New Roman"/>
          <w:color w:val="000000"/>
          <w:sz w:val="24"/>
          <w:szCs w:val="24"/>
        </w:rPr>
        <w:t>реч</w:t>
      </w:r>
      <w:proofErr w:type="spellEnd"/>
      <w:r w:rsidRPr="003415E9">
        <w:rPr>
          <w:rFonts w:ascii="Times New Roman" w:hAnsi="Times New Roman" w:cs="Times New Roman"/>
          <w:color w:val="000000"/>
          <w:sz w:val="24"/>
          <w:szCs w:val="24"/>
        </w:rPr>
        <w:t>: "</w:t>
      </w:r>
      <w:proofErr w:type="spellStart"/>
      <w:r w:rsidRPr="003415E9">
        <w:rPr>
          <w:rFonts w:ascii="Times New Roman" w:hAnsi="Times New Roman" w:cs="Times New Roman"/>
          <w:color w:val="000000"/>
          <w:sz w:val="24"/>
          <w:szCs w:val="24"/>
        </w:rPr>
        <w:t>десет</w:t>
      </w:r>
      <w:proofErr w:type="spellEnd"/>
      <w:r w:rsidRPr="003415E9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3415E9">
        <w:rPr>
          <w:rFonts w:ascii="Times New Roman" w:hAnsi="Times New Roman" w:cs="Times New Roman"/>
          <w:color w:val="000000"/>
          <w:sz w:val="24"/>
          <w:szCs w:val="24"/>
        </w:rPr>
        <w:t>замењује</w:t>
      </w:r>
      <w:proofErr w:type="spellEnd"/>
      <w:r w:rsidRPr="00341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5E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41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5E9">
        <w:rPr>
          <w:rFonts w:ascii="Times New Roman" w:hAnsi="Times New Roman" w:cs="Times New Roman"/>
          <w:color w:val="000000"/>
          <w:sz w:val="24"/>
          <w:szCs w:val="24"/>
        </w:rPr>
        <w:t>речју</w:t>
      </w:r>
      <w:proofErr w:type="spellEnd"/>
      <w:r w:rsidRPr="003415E9">
        <w:rPr>
          <w:rFonts w:ascii="Times New Roman" w:hAnsi="Times New Roman" w:cs="Times New Roman"/>
          <w:color w:val="000000"/>
          <w:sz w:val="24"/>
          <w:szCs w:val="24"/>
        </w:rPr>
        <w:t>: "</w:t>
      </w:r>
      <w:proofErr w:type="spellStart"/>
      <w:r w:rsidRPr="003415E9">
        <w:rPr>
          <w:rFonts w:ascii="Times New Roman" w:hAnsi="Times New Roman" w:cs="Times New Roman"/>
          <w:color w:val="000000"/>
          <w:sz w:val="24"/>
          <w:szCs w:val="24"/>
        </w:rPr>
        <w:t>пет</w:t>
      </w:r>
      <w:proofErr w:type="spellEnd"/>
      <w:r w:rsidRPr="003415E9">
        <w:rPr>
          <w:rFonts w:ascii="Times New Roman" w:hAnsi="Times New Roman" w:cs="Times New Roman"/>
          <w:color w:val="000000"/>
          <w:sz w:val="24"/>
          <w:szCs w:val="24"/>
        </w:rPr>
        <w:t xml:space="preserve">". </w:t>
      </w:r>
    </w:p>
    <w:p w14:paraId="1B72515E" w14:textId="77777777" w:rsidR="00BF30D4" w:rsidRPr="003415E9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3415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415E9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3415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2. </w:t>
      </w:r>
    </w:p>
    <w:p w14:paraId="0BA83A86" w14:textId="77777777" w:rsidR="00BF30D4" w:rsidRPr="003415E9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r w:rsidRPr="003415E9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3415E9">
        <w:rPr>
          <w:rFonts w:ascii="Times New Roman" w:hAnsi="Times New Roman" w:cs="Times New Roman"/>
          <w:color w:val="000000"/>
          <w:sz w:val="24"/>
          <w:szCs w:val="24"/>
        </w:rPr>
        <w:t>члану</w:t>
      </w:r>
      <w:proofErr w:type="spellEnd"/>
      <w:r w:rsidRPr="003415E9">
        <w:rPr>
          <w:rFonts w:ascii="Times New Roman" w:hAnsi="Times New Roman" w:cs="Times New Roman"/>
          <w:color w:val="000000"/>
          <w:sz w:val="24"/>
          <w:szCs w:val="24"/>
        </w:rPr>
        <w:t xml:space="preserve"> 21а </w:t>
      </w:r>
      <w:proofErr w:type="spellStart"/>
      <w:r w:rsidRPr="003415E9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proofErr w:type="spellEnd"/>
      <w:r w:rsidRPr="00341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5E9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3415E9">
        <w:rPr>
          <w:rFonts w:ascii="Times New Roman" w:hAnsi="Times New Roman" w:cs="Times New Roman"/>
          <w:color w:val="000000"/>
          <w:sz w:val="24"/>
          <w:szCs w:val="24"/>
        </w:rPr>
        <w:t>: "</w:t>
      </w:r>
      <w:proofErr w:type="spellStart"/>
      <w:r w:rsidRPr="003415E9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3415E9">
        <w:rPr>
          <w:rFonts w:ascii="Times New Roman" w:hAnsi="Times New Roman" w:cs="Times New Roman"/>
          <w:color w:val="000000"/>
          <w:sz w:val="24"/>
          <w:szCs w:val="24"/>
        </w:rPr>
        <w:t xml:space="preserve"> и" </w:t>
      </w:r>
      <w:proofErr w:type="spellStart"/>
      <w:r w:rsidRPr="003415E9">
        <w:rPr>
          <w:rFonts w:ascii="Times New Roman" w:hAnsi="Times New Roman" w:cs="Times New Roman"/>
          <w:color w:val="000000"/>
          <w:sz w:val="24"/>
          <w:szCs w:val="24"/>
        </w:rPr>
        <w:t>додају</w:t>
      </w:r>
      <w:proofErr w:type="spellEnd"/>
      <w:r w:rsidRPr="00341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5E9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341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5E9">
        <w:rPr>
          <w:rFonts w:ascii="Times New Roman" w:hAnsi="Times New Roman" w:cs="Times New Roman"/>
          <w:color w:val="000000"/>
          <w:sz w:val="24"/>
          <w:szCs w:val="24"/>
        </w:rPr>
        <w:t>речи</w:t>
      </w:r>
      <w:proofErr w:type="spellEnd"/>
      <w:r w:rsidRPr="003415E9">
        <w:rPr>
          <w:rFonts w:ascii="Times New Roman" w:hAnsi="Times New Roman" w:cs="Times New Roman"/>
          <w:color w:val="000000"/>
          <w:sz w:val="24"/>
          <w:szCs w:val="24"/>
        </w:rPr>
        <w:t>: "</w:t>
      </w:r>
      <w:proofErr w:type="spellStart"/>
      <w:r w:rsidRPr="003415E9">
        <w:rPr>
          <w:rFonts w:ascii="Times New Roman" w:hAnsi="Times New Roman" w:cs="Times New Roman"/>
          <w:color w:val="000000"/>
          <w:sz w:val="24"/>
          <w:szCs w:val="24"/>
        </w:rPr>
        <w:t>Задужбина</w:t>
      </w:r>
      <w:proofErr w:type="spellEnd"/>
      <w:r w:rsidRPr="00341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5E9">
        <w:rPr>
          <w:rFonts w:ascii="Times New Roman" w:hAnsi="Times New Roman" w:cs="Times New Roman"/>
          <w:color w:val="000000"/>
          <w:sz w:val="24"/>
          <w:szCs w:val="24"/>
        </w:rPr>
        <w:t>Светог</w:t>
      </w:r>
      <w:proofErr w:type="spellEnd"/>
      <w:r w:rsidRPr="00341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5E9">
        <w:rPr>
          <w:rFonts w:ascii="Times New Roman" w:hAnsi="Times New Roman" w:cs="Times New Roman"/>
          <w:color w:val="000000"/>
          <w:sz w:val="24"/>
          <w:szCs w:val="24"/>
        </w:rPr>
        <w:t>манастира</w:t>
      </w:r>
      <w:proofErr w:type="spellEnd"/>
      <w:r w:rsidRPr="00341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5E9">
        <w:rPr>
          <w:rFonts w:ascii="Times New Roman" w:hAnsi="Times New Roman" w:cs="Times New Roman"/>
          <w:color w:val="000000"/>
          <w:sz w:val="24"/>
          <w:szCs w:val="24"/>
        </w:rPr>
        <w:t>Хиландара</w:t>
      </w:r>
      <w:proofErr w:type="spellEnd"/>
      <w:r w:rsidRPr="003415E9">
        <w:rPr>
          <w:rFonts w:ascii="Times New Roman" w:hAnsi="Times New Roman" w:cs="Times New Roman"/>
          <w:color w:val="000000"/>
          <w:sz w:val="24"/>
          <w:szCs w:val="24"/>
        </w:rPr>
        <w:t>,".</w:t>
      </w:r>
    </w:p>
    <w:p w14:paraId="4FD9E312" w14:textId="77777777" w:rsidR="00BF30D4" w:rsidRPr="003415E9" w:rsidRDefault="00000000">
      <w:pPr>
        <w:spacing w:after="225"/>
        <w:jc w:val="center"/>
        <w:rPr>
          <w:rFonts w:ascii="Times New Roman" w:hAnsi="Times New Roman" w:cs="Times New Roman"/>
          <w:sz w:val="24"/>
          <w:szCs w:val="24"/>
        </w:rPr>
      </w:pPr>
      <w:r w:rsidRPr="003415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415E9">
        <w:rPr>
          <w:rFonts w:ascii="Times New Roman" w:hAnsi="Times New Roman" w:cs="Times New Roman"/>
          <w:b/>
          <w:color w:val="000000"/>
          <w:sz w:val="24"/>
          <w:szCs w:val="24"/>
        </w:rPr>
        <w:t>Члан</w:t>
      </w:r>
      <w:proofErr w:type="spellEnd"/>
      <w:r w:rsidRPr="003415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3. </w:t>
      </w:r>
    </w:p>
    <w:p w14:paraId="74E912CF" w14:textId="77777777" w:rsidR="00BF30D4" w:rsidRPr="003415E9" w:rsidRDefault="00000000">
      <w:pPr>
        <w:spacing w:after="90"/>
        <w:rPr>
          <w:rFonts w:ascii="Times New Roman" w:hAnsi="Times New Roman" w:cs="Times New Roman"/>
          <w:sz w:val="24"/>
          <w:szCs w:val="24"/>
        </w:rPr>
      </w:pPr>
      <w:proofErr w:type="spellStart"/>
      <w:r w:rsidRPr="003415E9">
        <w:rPr>
          <w:rFonts w:ascii="Times New Roman" w:hAnsi="Times New Roman" w:cs="Times New Roman"/>
          <w:color w:val="000000"/>
          <w:sz w:val="24"/>
          <w:szCs w:val="24"/>
        </w:rPr>
        <w:t>Овај</w:t>
      </w:r>
      <w:proofErr w:type="spellEnd"/>
      <w:r w:rsidRPr="00341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5E9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proofErr w:type="spellEnd"/>
      <w:r w:rsidRPr="00341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5E9">
        <w:rPr>
          <w:rFonts w:ascii="Times New Roman" w:hAnsi="Times New Roman" w:cs="Times New Roman"/>
          <w:color w:val="000000"/>
          <w:sz w:val="24"/>
          <w:szCs w:val="24"/>
        </w:rPr>
        <w:t>ступа</w:t>
      </w:r>
      <w:proofErr w:type="spellEnd"/>
      <w:r w:rsidRPr="00341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5E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341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5E9">
        <w:rPr>
          <w:rFonts w:ascii="Times New Roman" w:hAnsi="Times New Roman" w:cs="Times New Roman"/>
          <w:color w:val="000000"/>
          <w:sz w:val="24"/>
          <w:szCs w:val="24"/>
        </w:rPr>
        <w:t>снагу</w:t>
      </w:r>
      <w:proofErr w:type="spellEnd"/>
      <w:r w:rsidRPr="00341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5E9">
        <w:rPr>
          <w:rFonts w:ascii="Times New Roman" w:hAnsi="Times New Roman" w:cs="Times New Roman"/>
          <w:color w:val="000000"/>
          <w:sz w:val="24"/>
          <w:szCs w:val="24"/>
        </w:rPr>
        <w:t>осмог</w:t>
      </w:r>
      <w:proofErr w:type="spellEnd"/>
      <w:r w:rsidRPr="00341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5E9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341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5E9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341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5E9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341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5E9">
        <w:rPr>
          <w:rFonts w:ascii="Times New Roman" w:hAnsi="Times New Roman" w:cs="Times New Roman"/>
          <w:color w:val="000000"/>
          <w:sz w:val="24"/>
          <w:szCs w:val="24"/>
        </w:rPr>
        <w:t>објављивања</w:t>
      </w:r>
      <w:proofErr w:type="spellEnd"/>
      <w:r w:rsidRPr="003415E9">
        <w:rPr>
          <w:rFonts w:ascii="Times New Roman" w:hAnsi="Times New Roman" w:cs="Times New Roman"/>
          <w:color w:val="000000"/>
          <w:sz w:val="24"/>
          <w:szCs w:val="24"/>
        </w:rPr>
        <w:t xml:space="preserve"> у "</w:t>
      </w:r>
      <w:proofErr w:type="spellStart"/>
      <w:r w:rsidRPr="003415E9">
        <w:rPr>
          <w:rFonts w:ascii="Times New Roman" w:hAnsi="Times New Roman" w:cs="Times New Roman"/>
          <w:color w:val="000000"/>
          <w:sz w:val="24"/>
          <w:szCs w:val="24"/>
        </w:rPr>
        <w:t>Службеном</w:t>
      </w:r>
      <w:proofErr w:type="spellEnd"/>
      <w:r w:rsidRPr="00341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5E9">
        <w:rPr>
          <w:rFonts w:ascii="Times New Roman" w:hAnsi="Times New Roman" w:cs="Times New Roman"/>
          <w:color w:val="000000"/>
          <w:sz w:val="24"/>
          <w:szCs w:val="24"/>
        </w:rPr>
        <w:t>гласнику</w:t>
      </w:r>
      <w:proofErr w:type="spellEnd"/>
      <w:r w:rsidRPr="00341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5E9">
        <w:rPr>
          <w:rFonts w:ascii="Times New Roman" w:hAnsi="Times New Roman" w:cs="Times New Roman"/>
          <w:color w:val="000000"/>
          <w:sz w:val="24"/>
          <w:szCs w:val="24"/>
        </w:rPr>
        <w:t>Републике</w:t>
      </w:r>
      <w:proofErr w:type="spellEnd"/>
      <w:r w:rsidRPr="003415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15E9">
        <w:rPr>
          <w:rFonts w:ascii="Times New Roman" w:hAnsi="Times New Roman" w:cs="Times New Roman"/>
          <w:color w:val="000000"/>
          <w:sz w:val="24"/>
          <w:szCs w:val="24"/>
        </w:rPr>
        <w:t>Србије</w:t>
      </w:r>
      <w:proofErr w:type="spellEnd"/>
      <w:r w:rsidRPr="003415E9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sectPr w:rsidR="00BF30D4" w:rsidRPr="003415E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D4"/>
    <w:rsid w:val="00240996"/>
    <w:rsid w:val="003415E9"/>
    <w:rsid w:val="004D6106"/>
    <w:rsid w:val="00B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965E7"/>
  <w15:docId w15:val="{613B01E9-6C61-4835-A7C3-0A996444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Bojic Juric</dc:creator>
  <cp:lastModifiedBy>Tatjana Bojic Juric</cp:lastModifiedBy>
  <cp:revision>4</cp:revision>
  <dcterms:created xsi:type="dcterms:W3CDTF">2023-09-13T09:10:00Z</dcterms:created>
  <dcterms:modified xsi:type="dcterms:W3CDTF">2023-09-13T09:14:00Z</dcterms:modified>
</cp:coreProperties>
</file>